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D2D576" w:rsidR="009815C7" w:rsidRPr="007B0071" w:rsidRDefault="00BB04B6" w:rsidP="00373F3E">
      <w:pPr>
        <w:spacing w:after="0" w:line="240" w:lineRule="auto"/>
        <w:jc w:val="center"/>
        <w:rPr>
          <w:rFonts w:ascii="Sylfaen" w:hAnsi="Sylfaen" w:cs="Sylfaen"/>
          <w:b/>
          <w:lang w:val="ka-GE"/>
        </w:rPr>
      </w:pPr>
      <w:r>
        <w:rPr>
          <w:rFonts w:ascii="Sylfaen" w:hAnsi="Sylfaen" w:cs="Sylfaen"/>
          <w:b/>
          <w:lang w:val="ka-GE"/>
        </w:rPr>
        <w:t xml:space="preserve">დახურული მეთოდით (კროტით) </w:t>
      </w:r>
      <w:r w:rsidR="007422E6" w:rsidRPr="007422E6">
        <w:rPr>
          <w:rFonts w:ascii="Sylfaen" w:hAnsi="Sylfaen" w:cs="Sylfaen"/>
          <w:b/>
          <w:lang w:val="ka-GE"/>
        </w:rPr>
        <w:t xml:space="preserve">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DEE52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B04B6" w:rsidRPr="00BB04B6">
        <w:rPr>
          <w:rFonts w:ascii="Sylfaen" w:hAnsi="Sylfaen" w:cs="Sylfaen"/>
          <w:lang w:val="ka-GE"/>
        </w:rPr>
        <w:t xml:space="preserve">დახურული მეთოდით (კროტით) </w:t>
      </w:r>
      <w:r w:rsidR="00BB04B6" w:rsidRPr="00BB04B6">
        <w:rPr>
          <w:rFonts w:ascii="Sylfaen" w:hAnsi="Sylfaen" w:cs="Sylfaen"/>
          <w:lang w:val="ka-GE"/>
        </w:rPr>
        <w:t>წყალარინების</w:t>
      </w:r>
      <w:r w:rsidR="007422E6" w:rsidRPr="007422E6">
        <w:rPr>
          <w:rFonts w:ascii="Sylfaen" w:hAnsi="Sylfaen" w:cs="Sylfaen"/>
          <w:lang w:val="ka-GE"/>
        </w:rPr>
        <w:t xml:space="preserve">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240AF0AD" w14:textId="77777777" w:rsidR="00BB04B6" w:rsidRDefault="00BB04B6" w:rsidP="00696A50">
      <w:pPr>
        <w:spacing w:after="0" w:line="240" w:lineRule="auto"/>
        <w:jc w:val="both"/>
        <w:rPr>
          <w:rFonts w:ascii="Sylfaen" w:hAnsi="Sylfaen" w:cs="Sylfaen"/>
          <w:lang w:val="ka-GE"/>
        </w:rPr>
      </w:pPr>
    </w:p>
    <w:p w14:paraId="3EA0B43B" w14:textId="38542EC2" w:rsidR="00BB04B6" w:rsidRPr="004A02D2" w:rsidRDefault="00BB04B6" w:rsidP="00BB04B6">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BB04B6">
        <w:rPr>
          <w:rFonts w:ascii="Sylfaen" w:hAnsi="Sylfaen" w:cs="Sylfaen"/>
          <w:b/>
          <w:lang w:val="ka-GE"/>
        </w:rPr>
        <w:t xml:space="preserve">ტარდება </w:t>
      </w:r>
      <w:r w:rsidRPr="00BB04B6">
        <w:rPr>
          <w:rFonts w:ascii="Sylfaen" w:hAnsi="Sylfaen" w:cs="Sylfaen"/>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62F0131" w14:textId="1204EF4E" w:rsidR="00BB04B6" w:rsidRPr="00C652F8" w:rsidRDefault="00BB04B6" w:rsidP="00BB04B6">
      <w:pPr>
        <w:pStyle w:val="ListParagraph"/>
        <w:numPr>
          <w:ilvl w:val="0"/>
          <w:numId w:val="47"/>
        </w:numPr>
        <w:spacing w:after="0" w:line="240" w:lineRule="auto"/>
        <w:rPr>
          <w:rFonts w:ascii="Sylfaen" w:hAnsi="Sylfaen" w:cs="Sylfaen"/>
          <w:b/>
          <w:u w:val="single"/>
          <w:lang w:val="ka-GE"/>
        </w:rPr>
      </w:pPr>
      <w:r w:rsidRPr="00BB04B6">
        <w:rPr>
          <w:rFonts w:ascii="Sylfaen" w:hAnsi="Sylfaen" w:cs="Sylfaen"/>
          <w:b/>
          <w:u w:val="single"/>
          <w:lang w:val="ka-GE"/>
        </w:rPr>
        <w:t>ა. ლ</w:t>
      </w:r>
      <w:r>
        <w:rPr>
          <w:rFonts w:ascii="Sylfaen" w:hAnsi="Sylfaen" w:cs="Sylfaen"/>
          <w:b/>
          <w:u w:val="single"/>
          <w:lang w:val="ka-GE"/>
        </w:rPr>
        <w:t>ამბერტის და მომპერეს ქუჩების კვეთაზე</w:t>
      </w:r>
      <w:r w:rsidRPr="00BB04B6">
        <w:rPr>
          <w:rFonts w:ascii="Sylfaen" w:hAnsi="Sylfaen" w:cs="Sylfaen"/>
          <w:b/>
          <w:u w:val="single"/>
          <w:lang w:val="ka-GE"/>
        </w:rPr>
        <w:t xml:space="preserve"> წყალარინების</w:t>
      </w:r>
      <w:r>
        <w:rPr>
          <w:rFonts w:ascii="Sylfaen" w:hAnsi="Sylfaen" w:cs="Sylfaen"/>
          <w:b/>
          <w:u w:val="single"/>
          <w:lang w:val="ka-GE"/>
        </w:rPr>
        <w:t xml:space="preserve"> ქსელის რეაბილიტაცია</w:t>
      </w:r>
    </w:p>
    <w:p w14:paraId="444D92C3" w14:textId="7CE7C59C" w:rsidR="00BB04B6" w:rsidRPr="00C652F8" w:rsidRDefault="00BB04B6" w:rsidP="00BB04B6">
      <w:pPr>
        <w:pStyle w:val="ListParagraph"/>
        <w:numPr>
          <w:ilvl w:val="0"/>
          <w:numId w:val="47"/>
        </w:numPr>
        <w:spacing w:after="0" w:line="240" w:lineRule="auto"/>
        <w:rPr>
          <w:rFonts w:ascii="Sylfaen" w:hAnsi="Sylfaen" w:cs="Sylfaen"/>
          <w:b/>
          <w:u w:val="single"/>
          <w:lang w:val="ka-GE"/>
        </w:rPr>
      </w:pPr>
      <w:r w:rsidRPr="00BB04B6">
        <w:rPr>
          <w:rFonts w:ascii="Sylfaen" w:hAnsi="Sylfaen" w:cs="Sylfaen"/>
          <w:b/>
          <w:u w:val="single"/>
          <w:lang w:val="ka-GE"/>
        </w:rPr>
        <w:t xml:space="preserve">იოსებიძის </w:t>
      </w:r>
      <w:r>
        <w:rPr>
          <w:rFonts w:ascii="Sylfaen" w:hAnsi="Sylfaen" w:cs="Sylfaen"/>
          <w:b/>
          <w:u w:val="single"/>
          <w:lang w:val="ka-GE"/>
        </w:rPr>
        <w:t>ქ. N</w:t>
      </w:r>
      <w:r w:rsidRPr="00BB04B6">
        <w:rPr>
          <w:rFonts w:ascii="Sylfaen" w:hAnsi="Sylfaen" w:cs="Sylfaen"/>
          <w:b/>
          <w:u w:val="single"/>
          <w:lang w:val="ka-GE"/>
        </w:rPr>
        <w:t>80</w:t>
      </w:r>
      <w:r>
        <w:rPr>
          <w:rFonts w:ascii="Sylfaen" w:hAnsi="Sylfaen" w:cs="Sylfaen"/>
          <w:b/>
          <w:u w:val="single"/>
          <w:lang w:val="ka-GE"/>
        </w:rPr>
        <w:t xml:space="preserve"> მიმდებარედ </w:t>
      </w:r>
      <w:r w:rsidRPr="009667B4">
        <w:rPr>
          <w:rFonts w:ascii="Sylfaen" w:hAnsi="Sylfaen" w:cs="Sylfaen"/>
          <w:b/>
          <w:u w:val="single"/>
          <w:lang w:val="ka-GE"/>
        </w:rPr>
        <w:t>წყ</w:t>
      </w:r>
      <w:r>
        <w:rPr>
          <w:rFonts w:ascii="Sylfaen" w:hAnsi="Sylfaen" w:cs="Sylfaen"/>
          <w:b/>
          <w:u w:val="single"/>
          <w:lang w:val="ka-GE"/>
        </w:rPr>
        <w:t xml:space="preserve">ალარინების ქსელის </w:t>
      </w:r>
      <w:r>
        <w:rPr>
          <w:rFonts w:ascii="Sylfaen" w:hAnsi="Sylfaen" w:cs="Sylfaen"/>
          <w:b/>
          <w:u w:val="single"/>
          <w:lang w:val="ka-GE"/>
        </w:rPr>
        <w:t>რეაბილიტაცია</w:t>
      </w:r>
    </w:p>
    <w:p w14:paraId="6F041422" w14:textId="2733BB70" w:rsidR="00BB04B6" w:rsidRPr="005A755D" w:rsidRDefault="00BB04B6" w:rsidP="00BB04B6">
      <w:pPr>
        <w:pStyle w:val="ListParagraph"/>
        <w:numPr>
          <w:ilvl w:val="0"/>
          <w:numId w:val="47"/>
        </w:numPr>
        <w:spacing w:after="0" w:line="240" w:lineRule="auto"/>
        <w:rPr>
          <w:rFonts w:ascii="Sylfaen" w:hAnsi="Sylfaen" w:cs="Sylfaen"/>
          <w:lang w:val="ka-GE"/>
        </w:rPr>
      </w:pPr>
      <w:r w:rsidRPr="00BB04B6">
        <w:rPr>
          <w:rFonts w:ascii="Sylfaen" w:hAnsi="Sylfaen" w:cs="Sylfaen"/>
          <w:b/>
          <w:u w:val="single"/>
          <w:lang w:val="ka-GE"/>
        </w:rPr>
        <w:t>ვაჟა ფშაველას 7 კვ. 3 კორპუსის</w:t>
      </w:r>
      <w:r>
        <w:rPr>
          <w:rFonts w:ascii="Sylfaen" w:hAnsi="Sylfaen" w:cs="Sylfaen"/>
          <w:b/>
          <w:u w:val="single"/>
          <w:lang w:val="ka-GE"/>
        </w:rPr>
        <w:t xml:space="preserve"> </w:t>
      </w:r>
      <w:r w:rsidRPr="00BB04B6">
        <w:rPr>
          <w:rFonts w:ascii="Sylfaen" w:hAnsi="Sylfaen" w:cs="Sylfaen"/>
          <w:b/>
          <w:u w:val="single"/>
          <w:lang w:val="ka-GE"/>
        </w:rPr>
        <w:t xml:space="preserve">მიმდებარედ წყალარინების </w:t>
      </w:r>
      <w:r>
        <w:rPr>
          <w:rFonts w:ascii="Sylfaen" w:hAnsi="Sylfaen" w:cs="Sylfaen"/>
          <w:b/>
          <w:u w:val="single"/>
          <w:lang w:val="ka-GE"/>
        </w:rPr>
        <w:t>რეაბილიტაცია</w:t>
      </w:r>
    </w:p>
    <w:p w14:paraId="39B25FF5" w14:textId="52ECDD4A" w:rsidR="00BB04B6" w:rsidRPr="005A755D" w:rsidRDefault="00BB04B6" w:rsidP="00BB04B6">
      <w:pPr>
        <w:pStyle w:val="ListParagraph"/>
        <w:numPr>
          <w:ilvl w:val="0"/>
          <w:numId w:val="47"/>
        </w:numPr>
        <w:spacing w:after="0" w:line="240" w:lineRule="auto"/>
        <w:rPr>
          <w:rFonts w:ascii="Sylfaen" w:hAnsi="Sylfaen" w:cs="Sylfaen"/>
          <w:b/>
          <w:u w:val="single"/>
          <w:lang w:val="ka-GE"/>
        </w:rPr>
      </w:pPr>
      <w:r>
        <w:rPr>
          <w:rFonts w:ascii="Sylfaen" w:hAnsi="Sylfaen" w:cs="Sylfaen"/>
          <w:b/>
          <w:u w:val="single"/>
          <w:lang w:val="ka-GE"/>
        </w:rPr>
        <w:t>თოფურიას ქ. N4-ის მიმდებარედ წყალარინების ქსელის რეაბილიტაცია</w:t>
      </w:r>
    </w:p>
    <w:p w14:paraId="71C63017" w14:textId="77777777" w:rsidR="00BB04B6" w:rsidRPr="007D0C6C" w:rsidRDefault="00BB04B6"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8CC6AC4" w:rsidR="00DB5C8D" w:rsidRPr="006005A1" w:rsidRDefault="00BB04B6" w:rsidP="00696A50">
      <w:pPr>
        <w:spacing w:after="0" w:line="240" w:lineRule="auto"/>
        <w:jc w:val="both"/>
        <w:rPr>
          <w:rFonts w:ascii="Sylfaen" w:hAnsi="Sylfaen" w:cs="Sylfaen"/>
          <w:lang w:val="ka-GE"/>
        </w:rPr>
      </w:pPr>
      <w:r w:rsidRPr="00BB04B6">
        <w:rPr>
          <w:rFonts w:ascii="Sylfaen" w:hAnsi="Sylfaen" w:cs="Sylfaen"/>
          <w:lang w:val="ka-GE"/>
        </w:rPr>
        <w:t xml:space="preserve">დახურული მეთოდით (კროტით) წყალარინების </w:t>
      </w:r>
      <w:r w:rsidR="007422E6" w:rsidRPr="00BB04B6">
        <w:rPr>
          <w:rFonts w:ascii="Sylfaen" w:hAnsi="Sylfaen" w:cs="Sylfaen"/>
          <w:lang w:val="ka-GE"/>
        </w:rPr>
        <w:t>ქსელის</w:t>
      </w:r>
      <w:r w:rsidR="007422E6" w:rsidRPr="007422E6">
        <w:rPr>
          <w:rFonts w:ascii="Sylfaen" w:hAnsi="Sylfaen" w:cs="Sylfaen"/>
          <w:lang w:val="ka-GE"/>
        </w:rPr>
        <w:t xml:space="preserve">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დანართი N1-ში მოცემული </w:t>
      </w:r>
      <w:r>
        <w:rPr>
          <w:rFonts w:ascii="Sylfaen" w:hAnsi="Sylfaen" w:cs="Sylfaen"/>
          <w:lang w:val="ka-GE"/>
        </w:rPr>
        <w:t>სქემატური ნახაზების</w:t>
      </w:r>
      <w:r w:rsidR="00185431">
        <w:rPr>
          <w:rFonts w:ascii="Sylfaen" w:hAnsi="Sylfaen" w:cs="Sylfaen"/>
          <w:lang w:val="ka-GE"/>
        </w:rPr>
        <w:t xml:space="preserve"> </w:t>
      </w:r>
      <w:r w:rsidR="004B5A79">
        <w:rPr>
          <w:rFonts w:ascii="Sylfaen" w:hAnsi="Sylfaen" w:cs="Sylfaen"/>
          <w:lang w:val="ka-GE"/>
        </w:rPr>
        <w:t xml:space="preserve">და ტექნიკური დავალებების </w:t>
      </w:r>
      <w:r w:rsidR="00185431">
        <w:rPr>
          <w:rFonts w:ascii="Sylfaen" w:hAnsi="Sylfaen" w:cs="Sylfaen"/>
          <w:lang w:val="ka-GE"/>
        </w:rPr>
        <w:t>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273224E"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4D18D0">
        <w:rPr>
          <w:rFonts w:ascii="Sylfaen" w:hAnsi="Sylfaen" w:cs="Sylfaen"/>
          <w:color w:val="222222"/>
          <w:shd w:val="clear" w:color="auto" w:fill="FFFFFF"/>
          <w:lang w:val="ka-GE"/>
        </w:rPr>
        <w:t xml:space="preserve">მის მიერ </w:t>
      </w:r>
      <w:r w:rsidR="000E1B3A">
        <w:rPr>
          <w:rFonts w:ascii="Sylfaen" w:hAnsi="Sylfaen" w:cs="Sylfaen"/>
          <w:color w:val="222222"/>
          <w:shd w:val="clear" w:color="auto" w:fill="FFFFFF"/>
          <w:lang w:val="ka-GE"/>
        </w:rPr>
        <w:t>მომზადებული</w:t>
      </w:r>
      <w:r w:rsidR="004D18D0">
        <w:rPr>
          <w:rFonts w:ascii="Sylfaen" w:hAnsi="Sylfaen" w:cs="Sylfaen"/>
          <w:color w:val="222222"/>
          <w:shd w:val="clear" w:color="auto" w:fill="FFFFFF"/>
          <w:lang w:val="ka-GE"/>
        </w:rPr>
        <w:t xml:space="preserve"> ფორმით საქართველოში მოქმედი სამშენებლო ნორმების დაცვით.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E16BED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4165B">
        <w:rPr>
          <w:rFonts w:ascii="Sylfaen" w:hAnsi="Sylfaen"/>
          <w:lang w:val="ka-GE"/>
        </w:rPr>
        <w:t xml:space="preserve">განხორციელდეს </w:t>
      </w:r>
      <w:r w:rsidR="003A4006" w:rsidRPr="00D4165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FBA5D2"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D4165B">
        <w:rPr>
          <w:rFonts w:ascii="Sylfaen" w:hAnsi="Sylfaen"/>
          <w:lang w:val="ka-GE"/>
        </w:rPr>
        <w:t xml:space="preserve">კონტრაქტორის მიერ მომზადებული </w:t>
      </w:r>
      <w:r w:rsidR="00EB217E" w:rsidRPr="007B0071">
        <w:rPr>
          <w:rFonts w:ascii="Sylfaen" w:hAnsi="Sylfaen"/>
          <w:lang w:val="ka-GE"/>
        </w:rPr>
        <w:t>ხარჯთაღრიცხვ</w:t>
      </w:r>
      <w:r w:rsidR="005D2771">
        <w:rPr>
          <w:rFonts w:ascii="Sylfaen" w:hAnsi="Sylfaen"/>
          <w:lang w:val="ka-GE"/>
        </w:rPr>
        <w:t>ა</w:t>
      </w:r>
      <w:r w:rsidR="00AE7884" w:rsidRPr="007B0071">
        <w:rPr>
          <w:rFonts w:ascii="Sylfaen" w:hAnsi="Sylfaen"/>
          <w:lang w:val="ka-GE"/>
        </w:rPr>
        <w:t>;</w:t>
      </w:r>
    </w:p>
    <w:p w14:paraId="0B414E8B" w14:textId="20D1F35A" w:rsidR="002C42C6"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EA87FC3" w:rsidR="009634B1" w:rsidRPr="005679EB" w:rsidRDefault="00D4165B" w:rsidP="005679EB">
      <w:pPr>
        <w:spacing w:after="0" w:line="360" w:lineRule="auto"/>
        <w:jc w:val="both"/>
        <w:rPr>
          <w:rFonts w:ascii="Sylfaen" w:hAnsi="Sylfaen"/>
          <w:lang w:val="ka-GE"/>
        </w:rPr>
      </w:pPr>
      <w:r>
        <w:rPr>
          <w:rFonts w:ascii="Sylfaen" w:hAnsi="Sylfaen"/>
          <w:lang w:val="ka-GE"/>
        </w:rPr>
        <w:t>3</w:t>
      </w:r>
      <w:r w:rsidR="009634B1" w:rsidRPr="009634B1">
        <w:rPr>
          <w:rFonts w:ascii="Sylfaen" w:hAnsi="Sylfaen"/>
          <w:lang w:val="ka-GE"/>
        </w:rPr>
        <w:t>.</w:t>
      </w:r>
      <w:r w:rsidR="00696A50">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622591D" w:rsidR="009F003A" w:rsidRDefault="00D4165B" w:rsidP="00095224">
      <w:pPr>
        <w:jc w:val="both"/>
        <w:rPr>
          <w:rFonts w:ascii="Sylfaen" w:hAnsi="Sylfaen"/>
          <w:lang w:val="ka-GE"/>
        </w:rPr>
      </w:pPr>
      <w:r>
        <w:rPr>
          <w:rFonts w:ascii="Sylfaen" w:hAnsi="Sylfaen"/>
        </w:rPr>
        <w:t>4</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1CDE5812" w:rsidR="001173C9" w:rsidRPr="007B0071" w:rsidRDefault="00D4165B"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A46633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37808">
        <w:rPr>
          <w:rFonts w:ascii="Sylfaen" w:hAnsi="Sylfaen" w:cs="Sylfaen"/>
          <w:b/>
          <w:sz w:val="20"/>
          <w:szCs w:val="20"/>
          <w:lang w:val="ka-GE"/>
        </w:rPr>
        <w:t>26</w:t>
      </w:r>
      <w:r w:rsidR="00137F44">
        <w:rPr>
          <w:rFonts w:ascii="Sylfaen" w:hAnsi="Sylfaen" w:cs="Sylfaen"/>
          <w:b/>
          <w:sz w:val="20"/>
          <w:szCs w:val="20"/>
        </w:rPr>
        <w:t xml:space="preserve"> </w:t>
      </w:r>
      <w:r w:rsidR="00137F44">
        <w:rPr>
          <w:rFonts w:ascii="Sylfaen" w:hAnsi="Sylfaen" w:cs="Sylfaen"/>
          <w:b/>
          <w:sz w:val="20"/>
          <w:szCs w:val="20"/>
          <w:lang w:val="ka-GE"/>
        </w:rPr>
        <w:t>ოქტომბერი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bookmarkStart w:id="1" w:name="_GoBack"/>
      <w:bookmarkEnd w:id="1"/>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6F24" w14:textId="77777777" w:rsidR="00C0468E" w:rsidRDefault="00C0468E" w:rsidP="007902EA">
      <w:pPr>
        <w:spacing w:after="0" w:line="240" w:lineRule="auto"/>
      </w:pPr>
      <w:r>
        <w:separator/>
      </w:r>
    </w:p>
  </w:endnote>
  <w:endnote w:type="continuationSeparator" w:id="0">
    <w:p w14:paraId="49408D86" w14:textId="77777777" w:rsidR="00C0468E" w:rsidRDefault="00C0468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C41087A" w:rsidR="004A3BD8" w:rsidRDefault="004A3BD8">
        <w:pPr>
          <w:pStyle w:val="Footer"/>
          <w:jc w:val="right"/>
        </w:pPr>
        <w:r>
          <w:fldChar w:fldCharType="begin"/>
        </w:r>
        <w:r>
          <w:instrText xml:space="preserve"> PAGE   \* MERGEFORMAT </w:instrText>
        </w:r>
        <w:r>
          <w:fldChar w:fldCharType="separate"/>
        </w:r>
        <w:r w:rsidR="00C0468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7100" w14:textId="77777777" w:rsidR="00C0468E" w:rsidRDefault="00C0468E" w:rsidP="007902EA">
      <w:pPr>
        <w:spacing w:after="0" w:line="240" w:lineRule="auto"/>
      </w:pPr>
      <w:r>
        <w:separator/>
      </w:r>
    </w:p>
  </w:footnote>
  <w:footnote w:type="continuationSeparator" w:id="0">
    <w:p w14:paraId="3C023997" w14:textId="77777777" w:rsidR="00C0468E" w:rsidRDefault="00C0468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1B3A"/>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2402"/>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B5A79"/>
    <w:rsid w:val="004C1E0D"/>
    <w:rsid w:val="004C3ECC"/>
    <w:rsid w:val="004D18D0"/>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808"/>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4B6"/>
    <w:rsid w:val="00BB0F01"/>
    <w:rsid w:val="00BB10E9"/>
    <w:rsid w:val="00BC364F"/>
    <w:rsid w:val="00BE0965"/>
    <w:rsid w:val="00BE187B"/>
    <w:rsid w:val="00BE1A34"/>
    <w:rsid w:val="00BE3060"/>
    <w:rsid w:val="00BE4678"/>
    <w:rsid w:val="00BF5EFE"/>
    <w:rsid w:val="00C01CD2"/>
    <w:rsid w:val="00C021B6"/>
    <w:rsid w:val="00C0468E"/>
    <w:rsid w:val="00C04F30"/>
    <w:rsid w:val="00C06F22"/>
    <w:rsid w:val="00C12270"/>
    <w:rsid w:val="00C14986"/>
    <w:rsid w:val="00C14D7A"/>
    <w:rsid w:val="00C21B8B"/>
    <w:rsid w:val="00C22428"/>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165B"/>
    <w:rsid w:val="00D43A2F"/>
    <w:rsid w:val="00D44B99"/>
    <w:rsid w:val="00D50B27"/>
    <w:rsid w:val="00D513C2"/>
    <w:rsid w:val="00D51D10"/>
    <w:rsid w:val="00D527CB"/>
    <w:rsid w:val="00D557E5"/>
    <w:rsid w:val="00D55C6F"/>
    <w:rsid w:val="00D57017"/>
    <w:rsid w:val="00D624C5"/>
    <w:rsid w:val="00D6482E"/>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39FB-8B61-4C30-B0AB-7BD9EF92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12</cp:revision>
  <cp:lastPrinted>2015-07-27T06:36:00Z</cp:lastPrinted>
  <dcterms:created xsi:type="dcterms:W3CDTF">2022-10-10T12:16:00Z</dcterms:created>
  <dcterms:modified xsi:type="dcterms:W3CDTF">2022-12-19T13:16:00Z</dcterms:modified>
</cp:coreProperties>
</file>